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165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марта </w:t>
      </w:r>
      <w:r>
        <w:rPr>
          <w:rFonts w:ascii="Times New Roman" w:eastAsia="Times New Roman" w:hAnsi="Times New Roman" w:cs="Times New Roman"/>
          <w:sz w:val="27"/>
          <w:szCs w:val="27"/>
        </w:rPr>
        <w:t>2024 г.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должностного лица – генерального директора ООО «СВЯЗЬИНЖСТРОЙ»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Степана Сергеевича, </w:t>
      </w:r>
      <w:r>
        <w:rPr>
          <w:rStyle w:val="cat-ExternalSystemDefinedgrp-43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4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Лямина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Тюменская область, </w:t>
      </w:r>
      <w:r>
        <w:rPr>
          <w:rStyle w:val="cat-PassportDatagrp-3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2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4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ул. Набережная, д. 139,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«СВЯЗЬИНЖСТРОЙ»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ул. Набережная, д. 139,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2.4 Кодекса Российской Федерации об административных правонарушениях административной ответственности подлежит 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 86172333900146800002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16.01.2024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генерального директора 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«СВЯЗЬИНЖСТРО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Й» </w:t>
      </w:r>
      <w:r>
        <w:rPr>
          <w:rFonts w:ascii="Times New Roman" w:eastAsia="Times New Roman" w:hAnsi="Times New Roman" w:cs="Times New Roman"/>
          <w:sz w:val="27"/>
          <w:szCs w:val="27"/>
        </w:rPr>
        <w:t>Грицакова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Степана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500 (пятьсот)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0412365400135001652415114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Белый Яр,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3rplc-7">
    <w:name w:val="cat-ExternalSystemDefined grp-43 rplc-7"/>
    <w:basedOn w:val="DefaultParagraphFont"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PassportDatagrp-35rplc-10">
    <w:name w:val="cat-PassportData grp-35 rplc-10"/>
    <w:basedOn w:val="DefaultParagraphFont"/>
  </w:style>
  <w:style w:type="character" w:customStyle="1" w:styleId="cat-ExternalSystemDefinedgrp-42rplc-11">
    <w:name w:val="cat-ExternalSystemDefined grp-42 rplc-11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ExternalSystemDefinedgrp-44rplc-13">
    <w:name w:val="cat-ExternalSystemDefined grp-44 rplc-13"/>
    <w:basedOn w:val="DefaultParagraphFont"/>
  </w:style>
  <w:style w:type="character" w:customStyle="1" w:styleId="cat-ExternalSystemDefinedgrp-45rplc-14">
    <w:name w:val="cat-ExternalSystemDefined grp-4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